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44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Соболевой Натальи Владимировны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0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6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8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7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1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18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Соболева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инспекцию ФНС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Соболева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явилась, извещена надлежащим образом, о причинах неявки суд не уведомила, ходатайств не заявляла.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Соболев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Соболевой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396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Соболевой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Соболевой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Соболев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9rplc-28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44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4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0rplc-6">
    <w:name w:val="cat-ExternalSystemDefined grp-20 rplc-6"/>
    <w:basedOn w:val="DefaultParagraphFont"/>
  </w:style>
  <w:style w:type="character" w:customStyle="1" w:styleId="cat-PassportDatagrp-16rplc-7">
    <w:name w:val="cat-PassportData grp-16 rplc-7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OrganizationNamegrp-18rplc-10">
    <w:name w:val="cat-OrganizationName grp-18 rplc-10"/>
    <w:basedOn w:val="DefaultParagraphFont"/>
  </w:style>
  <w:style w:type="character" w:customStyle="1" w:styleId="cat-PassportDatagrp-17rplc-11">
    <w:name w:val="cat-PassportData grp-17 rplc-11"/>
    <w:basedOn w:val="DefaultParagraphFont"/>
  </w:style>
  <w:style w:type="character" w:customStyle="1" w:styleId="cat-ExternalSystemDefinedgrp-21rplc-12">
    <w:name w:val="cat-ExternalSystemDefined grp-21 rplc-12"/>
    <w:basedOn w:val="DefaultParagraphFont"/>
  </w:style>
  <w:style w:type="character" w:customStyle="1" w:styleId="cat-ExternalSystemDefinedgrp-19rplc-13">
    <w:name w:val="cat-ExternalSystemDefined grp-19 rplc-13"/>
    <w:basedOn w:val="DefaultParagraphFont"/>
  </w:style>
  <w:style w:type="character" w:customStyle="1" w:styleId="cat-OrganizationNamegrp-18rplc-14">
    <w:name w:val="cat-OrganizationName grp-18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6rplc-17">
    <w:name w:val="cat-Date grp-6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9rplc-28">
    <w:name w:val="cat-Date grp-9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